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E1" w:rsidRDefault="00775D1C" w:rsidP="002F0DC8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-120015</wp:posOffset>
            </wp:positionV>
            <wp:extent cx="1052830" cy="105283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la-logo-web-wi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1C" w:rsidRDefault="00775D1C" w:rsidP="002F0DC8">
      <w:pPr>
        <w:spacing w:line="240" w:lineRule="auto"/>
        <w:rPr>
          <w:b/>
          <w:sz w:val="24"/>
          <w:szCs w:val="24"/>
        </w:rPr>
      </w:pPr>
    </w:p>
    <w:p w:rsidR="00775D1C" w:rsidRDefault="00775D1C" w:rsidP="002F0DC8">
      <w:pPr>
        <w:spacing w:line="240" w:lineRule="auto"/>
        <w:rPr>
          <w:b/>
          <w:sz w:val="24"/>
          <w:szCs w:val="24"/>
        </w:rPr>
      </w:pPr>
    </w:p>
    <w:p w:rsidR="00775D1C" w:rsidRDefault="00775D1C" w:rsidP="002F0DC8">
      <w:pPr>
        <w:spacing w:line="240" w:lineRule="auto"/>
        <w:rPr>
          <w:b/>
          <w:sz w:val="24"/>
          <w:szCs w:val="24"/>
        </w:rPr>
      </w:pPr>
    </w:p>
    <w:p w:rsidR="00775D1C" w:rsidRDefault="00775D1C" w:rsidP="002F0DC8">
      <w:pPr>
        <w:spacing w:line="240" w:lineRule="auto"/>
        <w:rPr>
          <w:b/>
          <w:sz w:val="24"/>
          <w:szCs w:val="24"/>
        </w:rPr>
      </w:pPr>
    </w:p>
    <w:p w:rsidR="00775D1C" w:rsidRDefault="00775D1C" w:rsidP="002F0DC8">
      <w:pPr>
        <w:spacing w:line="240" w:lineRule="auto"/>
        <w:rPr>
          <w:b/>
          <w:sz w:val="24"/>
          <w:szCs w:val="24"/>
        </w:rPr>
      </w:pPr>
    </w:p>
    <w:p w:rsidR="00775D1C" w:rsidRDefault="00775D1C" w:rsidP="002F0DC8">
      <w:pPr>
        <w:spacing w:line="240" w:lineRule="auto"/>
        <w:rPr>
          <w:b/>
          <w:sz w:val="24"/>
          <w:szCs w:val="24"/>
        </w:rPr>
      </w:pPr>
    </w:p>
    <w:p w:rsidR="00EE32C2" w:rsidRPr="00D2478D" w:rsidRDefault="00717F62" w:rsidP="002F0DC8">
      <w:pPr>
        <w:spacing w:line="240" w:lineRule="auto"/>
        <w:rPr>
          <w:sz w:val="24"/>
          <w:szCs w:val="24"/>
        </w:rPr>
      </w:pPr>
      <w:r w:rsidRPr="00D2478D">
        <w:rPr>
          <w:b/>
          <w:sz w:val="24"/>
          <w:szCs w:val="24"/>
        </w:rPr>
        <w:t xml:space="preserve">Toestemming </w:t>
      </w:r>
      <w:r w:rsidR="007437E1">
        <w:rPr>
          <w:b/>
          <w:sz w:val="24"/>
          <w:szCs w:val="24"/>
        </w:rPr>
        <w:t xml:space="preserve">delen van persoonsgegevens en </w:t>
      </w:r>
      <w:r w:rsidRPr="00D2478D">
        <w:rPr>
          <w:b/>
          <w:sz w:val="24"/>
          <w:szCs w:val="24"/>
        </w:rPr>
        <w:t xml:space="preserve">publicatie foto’s en video’s </w:t>
      </w:r>
    </w:p>
    <w:p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:rsidR="00717F62" w:rsidRPr="007437E1" w:rsidRDefault="007437E1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>Beste ouders</w:t>
      </w:r>
      <w:r w:rsidR="00717F62" w:rsidRPr="007437E1">
        <w:rPr>
          <w:rFonts w:ascii="Calibri" w:hAnsi="Calibri" w:cs="Calibri"/>
          <w:sz w:val="22"/>
          <w:szCs w:val="22"/>
        </w:rPr>
        <w:t xml:space="preserve">, </w:t>
      </w: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55611" w:rsidRPr="00C55611" w:rsidRDefault="00C55611" w:rsidP="002F0DC8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C55611">
        <w:rPr>
          <w:rFonts w:ascii="Calibri" w:hAnsi="Calibri" w:cs="Calibri"/>
          <w:i/>
          <w:sz w:val="22"/>
          <w:szCs w:val="22"/>
        </w:rPr>
        <w:t>Adressenlijsten</w:t>
      </w:r>
    </w:p>
    <w:p w:rsidR="007437E1" w:rsidRDefault="007437E1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Wij vinden het leuk en belangrijk dat kinderen relaties met elkaar aangaan, ook buiten schooltijd. Voor speelafspraken is het (bij jonge kinderen) gemakkelijk dat ouders onderling kunnen afstemmen</w:t>
      </w:r>
      <w:r w:rsidR="00C55611">
        <w:rPr>
          <w:rFonts w:ascii="Calibri" w:hAnsi="Calibri" w:cs="Calibri"/>
          <w:sz w:val="22"/>
          <w:szCs w:val="22"/>
        </w:rPr>
        <w:t xml:space="preserve">. Daarom stellen wij per klas een lijst samen van namen en adressen van ouders en kinderen en e-mailadressen en telefoonnummers van ouders. Omdat dit persoonsgegevens zijn, vinden we het </w:t>
      </w:r>
      <w:r w:rsidR="00322E66">
        <w:rPr>
          <w:rFonts w:ascii="Calibri" w:hAnsi="Calibri" w:cs="Calibri"/>
          <w:sz w:val="22"/>
          <w:szCs w:val="22"/>
        </w:rPr>
        <w:t>(in het kader van de Algemene Verordening Persoonsgeg</w:t>
      </w:r>
      <w:r w:rsidR="000676C2">
        <w:rPr>
          <w:rFonts w:ascii="Calibri" w:hAnsi="Calibri" w:cs="Calibri"/>
          <w:sz w:val="22"/>
          <w:szCs w:val="22"/>
        </w:rPr>
        <w:t>e</w:t>
      </w:r>
      <w:r w:rsidR="00322E66">
        <w:rPr>
          <w:rFonts w:ascii="Calibri" w:hAnsi="Calibri" w:cs="Calibri"/>
          <w:sz w:val="22"/>
          <w:szCs w:val="22"/>
        </w:rPr>
        <w:t xml:space="preserve">vens, mei 2018) belangrijk daarvoor </w:t>
      </w:r>
      <w:r w:rsidR="00C55611">
        <w:rPr>
          <w:rFonts w:ascii="Calibri" w:hAnsi="Calibri" w:cs="Calibri"/>
          <w:sz w:val="22"/>
          <w:szCs w:val="22"/>
        </w:rPr>
        <w:t>uw expliciete toestemming te hebben.</w:t>
      </w:r>
    </w:p>
    <w:p w:rsidR="00C55611" w:rsidRDefault="00C55611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55611" w:rsidRPr="00C55611" w:rsidRDefault="00C55611" w:rsidP="002F0DC8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C55611">
        <w:rPr>
          <w:rFonts w:ascii="Calibri" w:hAnsi="Calibri" w:cs="Calibri"/>
          <w:i/>
          <w:sz w:val="22"/>
          <w:szCs w:val="22"/>
        </w:rPr>
        <w:t>Meer persoonsgegevens</w:t>
      </w:r>
    </w:p>
    <w:p w:rsidR="007437E1" w:rsidRDefault="00C55611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Ook beeldmateriaal valt onder beschermde persoonsgegevens. Middels </w:t>
      </w:r>
      <w:r w:rsidR="00717F62" w:rsidRPr="007437E1">
        <w:rPr>
          <w:rFonts w:ascii="Calibri" w:hAnsi="Calibri" w:cs="Calibri"/>
          <w:sz w:val="22"/>
          <w:szCs w:val="22"/>
        </w:rPr>
        <w:t>foto’s en video</w:t>
      </w:r>
      <w:r>
        <w:rPr>
          <w:rFonts w:ascii="Calibri" w:hAnsi="Calibri" w:cs="Calibri"/>
          <w:sz w:val="22"/>
          <w:szCs w:val="22"/>
        </w:rPr>
        <w:t>’</w:t>
      </w:r>
      <w:r w:rsidR="00717F62" w:rsidRPr="007437E1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laten wij aan u </w:t>
      </w:r>
      <w:r w:rsidR="001929B1" w:rsidRPr="007437E1">
        <w:rPr>
          <w:rFonts w:ascii="Calibri" w:hAnsi="Calibri" w:cs="Calibri"/>
          <w:sz w:val="22"/>
          <w:szCs w:val="22"/>
        </w:rPr>
        <w:t>zien</w:t>
      </w:r>
      <w:r w:rsidR="00717F62" w:rsidRPr="007437E1">
        <w:rPr>
          <w:rFonts w:ascii="Calibri" w:hAnsi="Calibri" w:cs="Calibri"/>
          <w:sz w:val="22"/>
          <w:szCs w:val="22"/>
        </w:rPr>
        <w:t xml:space="preserve"> waar we </w:t>
      </w:r>
      <w:r>
        <w:rPr>
          <w:rFonts w:ascii="Calibri" w:hAnsi="Calibri" w:cs="Calibri"/>
          <w:sz w:val="22"/>
          <w:szCs w:val="22"/>
        </w:rPr>
        <w:t xml:space="preserve">op school </w:t>
      </w:r>
      <w:r w:rsidR="00717F62" w:rsidRPr="007437E1">
        <w:rPr>
          <w:rFonts w:ascii="Calibri" w:hAnsi="Calibri" w:cs="Calibri"/>
          <w:sz w:val="22"/>
          <w:szCs w:val="22"/>
        </w:rPr>
        <w:t xml:space="preserve">mee bezig zijn. </w:t>
      </w:r>
      <w:r w:rsidR="007437E1">
        <w:rPr>
          <w:rFonts w:ascii="Calibri" w:hAnsi="Calibri" w:cs="Calibri"/>
          <w:sz w:val="22"/>
          <w:szCs w:val="22"/>
        </w:rPr>
        <w:t xml:space="preserve">Dat doen we via de nieuwsbrief, </w:t>
      </w:r>
      <w:r w:rsidR="000676C2">
        <w:rPr>
          <w:rFonts w:ascii="Calibri" w:hAnsi="Calibri" w:cs="Calibri"/>
          <w:sz w:val="22"/>
          <w:szCs w:val="22"/>
        </w:rPr>
        <w:t xml:space="preserve">soms </w:t>
      </w:r>
      <w:r w:rsidR="007437E1">
        <w:rPr>
          <w:rFonts w:ascii="Calibri" w:hAnsi="Calibri" w:cs="Calibri"/>
          <w:sz w:val="22"/>
          <w:szCs w:val="22"/>
        </w:rPr>
        <w:t xml:space="preserve">via Facebook en in de toekomst </w:t>
      </w:r>
      <w:r>
        <w:rPr>
          <w:rFonts w:ascii="Calibri" w:hAnsi="Calibri" w:cs="Calibri"/>
          <w:sz w:val="22"/>
          <w:szCs w:val="22"/>
        </w:rPr>
        <w:t xml:space="preserve">mogelijk ook via </w:t>
      </w:r>
      <w:r w:rsidR="000676C2">
        <w:rPr>
          <w:rFonts w:ascii="Calibri" w:hAnsi="Calibri" w:cs="Calibri"/>
          <w:sz w:val="22"/>
          <w:szCs w:val="22"/>
        </w:rPr>
        <w:t>(</w:t>
      </w:r>
      <w:r w:rsidR="007437E1">
        <w:rPr>
          <w:rFonts w:ascii="Calibri" w:hAnsi="Calibri" w:cs="Calibri"/>
          <w:sz w:val="22"/>
          <w:szCs w:val="22"/>
        </w:rPr>
        <w:t>een beschermde omgeving op</w:t>
      </w:r>
      <w:r w:rsidR="000676C2">
        <w:rPr>
          <w:rFonts w:ascii="Calibri" w:hAnsi="Calibri" w:cs="Calibri"/>
          <w:sz w:val="22"/>
          <w:szCs w:val="22"/>
        </w:rPr>
        <w:t>)</w:t>
      </w:r>
      <w:r w:rsidR="007437E1">
        <w:rPr>
          <w:rFonts w:ascii="Calibri" w:hAnsi="Calibri" w:cs="Calibri"/>
          <w:sz w:val="22"/>
          <w:szCs w:val="22"/>
        </w:rPr>
        <w:t xml:space="preserve"> de website. </w:t>
      </w:r>
    </w:p>
    <w:p w:rsidR="007437E1" w:rsidRDefault="007437E1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Default="00C55611" w:rsidP="00717F62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Foto- en videobeelden </w:t>
      </w:r>
      <w:r w:rsidR="00717F62" w:rsidRPr="007437E1">
        <w:rPr>
          <w:rFonts w:ascii="Calibri" w:hAnsi="Calibri" w:cs="Calibri"/>
          <w:sz w:val="22"/>
          <w:szCs w:val="22"/>
        </w:rPr>
        <w:t>worden gemaakt tijdens verschillende gelegenheden</w:t>
      </w:r>
      <w:r w:rsidR="001929B1" w:rsidRPr="007437E1">
        <w:rPr>
          <w:rFonts w:ascii="Calibri" w:hAnsi="Calibri" w:cs="Calibri"/>
          <w:sz w:val="22"/>
          <w:szCs w:val="22"/>
        </w:rPr>
        <w:t>.</w:t>
      </w:r>
      <w:r w:rsidR="00D2478D" w:rsidRPr="007437E1">
        <w:rPr>
          <w:rFonts w:ascii="Calibri" w:hAnsi="Calibri" w:cs="Calibri"/>
          <w:sz w:val="22"/>
          <w:szCs w:val="22"/>
        </w:rPr>
        <w:t xml:space="preserve"> </w:t>
      </w:r>
      <w:r w:rsidR="001929B1" w:rsidRPr="007437E1">
        <w:rPr>
          <w:rFonts w:ascii="Calibri" w:hAnsi="Calibri" w:cs="Calibri"/>
          <w:sz w:val="22"/>
          <w:szCs w:val="22"/>
        </w:rPr>
        <w:t xml:space="preserve">Bijvoorbeeld </w:t>
      </w:r>
      <w:r w:rsidR="00717F62" w:rsidRPr="007437E1">
        <w:rPr>
          <w:rFonts w:ascii="Calibri" w:hAnsi="Calibri" w:cs="Calibri"/>
          <w:sz w:val="22"/>
          <w:szCs w:val="22"/>
        </w:rPr>
        <w:t xml:space="preserve">tijdens </w:t>
      </w:r>
      <w:r>
        <w:rPr>
          <w:rFonts w:ascii="Calibri" w:hAnsi="Calibri" w:cs="Calibri"/>
          <w:sz w:val="22"/>
          <w:szCs w:val="22"/>
        </w:rPr>
        <w:t xml:space="preserve">een </w:t>
      </w:r>
      <w:r w:rsidR="007437E1">
        <w:rPr>
          <w:rFonts w:ascii="Calibri" w:hAnsi="Calibri" w:cs="Calibri"/>
          <w:sz w:val="22"/>
          <w:szCs w:val="22"/>
        </w:rPr>
        <w:t xml:space="preserve">schooldag, jaarfeesten of bijzondere </w:t>
      </w:r>
      <w:r w:rsidR="00717F62" w:rsidRPr="007437E1">
        <w:rPr>
          <w:rFonts w:ascii="Calibri" w:hAnsi="Calibri" w:cs="Calibri"/>
          <w:sz w:val="22"/>
          <w:szCs w:val="22"/>
        </w:rPr>
        <w:t>activiteiten</w:t>
      </w:r>
      <w:r w:rsidR="007437E1">
        <w:rPr>
          <w:rFonts w:ascii="Calibri" w:hAnsi="Calibri" w:cs="Calibri"/>
          <w:sz w:val="22"/>
          <w:szCs w:val="22"/>
        </w:rPr>
        <w:t>.</w:t>
      </w:r>
      <w:r w:rsidR="00717F62" w:rsidRPr="007437E1">
        <w:rPr>
          <w:rFonts w:ascii="Calibri" w:hAnsi="Calibri" w:cs="Calibri"/>
          <w:sz w:val="22"/>
          <w:szCs w:val="22"/>
        </w:rPr>
        <w:t xml:space="preserve"> </w:t>
      </w:r>
      <w:r w:rsidR="001929B1" w:rsidRPr="007437E1">
        <w:rPr>
          <w:rFonts w:ascii="Calibri" w:hAnsi="Calibri" w:cs="Calibri"/>
          <w:sz w:val="22"/>
          <w:szCs w:val="22"/>
        </w:rPr>
        <w:t>Ook u</w:t>
      </w:r>
      <w:r w:rsidR="00A3730D" w:rsidRPr="007437E1">
        <w:rPr>
          <w:rFonts w:ascii="Calibri" w:hAnsi="Calibri" w:cs="Calibri"/>
          <w:sz w:val="22"/>
          <w:szCs w:val="22"/>
        </w:rPr>
        <w:t>w zoon</w:t>
      </w:r>
      <w:r w:rsidR="001929B1" w:rsidRPr="007437E1">
        <w:rPr>
          <w:rFonts w:ascii="Calibri" w:hAnsi="Calibri" w:cs="Calibri"/>
          <w:sz w:val="22"/>
          <w:szCs w:val="22"/>
        </w:rPr>
        <w:t>/</w:t>
      </w:r>
      <w:r w:rsidR="00A3730D" w:rsidRPr="007437E1">
        <w:rPr>
          <w:rFonts w:ascii="Calibri" w:hAnsi="Calibri" w:cs="Calibri"/>
          <w:sz w:val="22"/>
          <w:szCs w:val="22"/>
        </w:rPr>
        <w:t xml:space="preserve">dochter kan op deze </w:t>
      </w:r>
      <w:r w:rsidR="00717F62" w:rsidRPr="007437E1">
        <w:rPr>
          <w:rFonts w:ascii="Calibri" w:hAnsi="Calibri" w:cs="Calibri"/>
          <w:sz w:val="22"/>
          <w:szCs w:val="22"/>
        </w:rPr>
        <w:t xml:space="preserve">foto’s (en soms </w:t>
      </w:r>
      <w:r w:rsidR="001929B1" w:rsidRPr="007437E1">
        <w:rPr>
          <w:rFonts w:ascii="Calibri" w:hAnsi="Calibri" w:cs="Calibri"/>
          <w:sz w:val="22"/>
          <w:szCs w:val="22"/>
        </w:rPr>
        <w:t xml:space="preserve">in </w:t>
      </w:r>
      <w:r w:rsidR="00717F62" w:rsidRPr="007437E1">
        <w:rPr>
          <w:rFonts w:ascii="Calibri" w:hAnsi="Calibri" w:cs="Calibri"/>
          <w:sz w:val="22"/>
          <w:szCs w:val="22"/>
        </w:rPr>
        <w:t xml:space="preserve">video’s) </w:t>
      </w:r>
      <w:r w:rsidR="001929B1" w:rsidRPr="007437E1">
        <w:rPr>
          <w:rFonts w:ascii="Calibri" w:hAnsi="Calibri" w:cs="Calibri"/>
          <w:sz w:val="22"/>
          <w:szCs w:val="22"/>
        </w:rPr>
        <w:t>te zien zijn.</w:t>
      </w:r>
      <w:r w:rsidR="00717F62" w:rsidRPr="007437E1">
        <w:rPr>
          <w:rFonts w:ascii="Calibri" w:hAnsi="Calibri" w:cs="Calibri"/>
          <w:sz w:val="22"/>
          <w:szCs w:val="22"/>
        </w:rPr>
        <w:t xml:space="preserve"> Natuurlijk gaan we zorgvuldig om met </w:t>
      </w:r>
      <w:r>
        <w:rPr>
          <w:rFonts w:ascii="Calibri" w:hAnsi="Calibri" w:cs="Calibri"/>
          <w:sz w:val="22"/>
          <w:szCs w:val="22"/>
        </w:rPr>
        <w:t>dit beeldmateriaal; z</w:t>
      </w:r>
      <w:r w:rsidR="007437E1">
        <w:rPr>
          <w:rFonts w:ascii="Calibri" w:hAnsi="Calibri" w:cs="Calibri"/>
          <w:sz w:val="22"/>
          <w:szCs w:val="22"/>
        </w:rPr>
        <w:t xml:space="preserve">oals u weet </w:t>
      </w:r>
      <w:r>
        <w:rPr>
          <w:rFonts w:ascii="Calibri" w:hAnsi="Calibri" w:cs="Calibri"/>
          <w:sz w:val="22"/>
          <w:szCs w:val="22"/>
        </w:rPr>
        <w:t xml:space="preserve">zijn </w:t>
      </w:r>
      <w:r w:rsidR="007437E1">
        <w:rPr>
          <w:rFonts w:ascii="Calibri" w:hAnsi="Calibri" w:cs="Calibri"/>
          <w:sz w:val="22"/>
          <w:szCs w:val="22"/>
        </w:rPr>
        <w:t xml:space="preserve">kinderen niet herkenbaar </w:t>
      </w:r>
      <w:r>
        <w:rPr>
          <w:rFonts w:ascii="Calibri" w:hAnsi="Calibri" w:cs="Calibri"/>
          <w:sz w:val="22"/>
          <w:szCs w:val="22"/>
        </w:rPr>
        <w:t xml:space="preserve">in beeld </w:t>
      </w:r>
      <w:r w:rsidR="007437E1">
        <w:rPr>
          <w:rFonts w:ascii="Calibri" w:hAnsi="Calibri" w:cs="Calibri"/>
          <w:sz w:val="22"/>
          <w:szCs w:val="22"/>
        </w:rPr>
        <w:t xml:space="preserve">op </w:t>
      </w:r>
      <w:proofErr w:type="spellStart"/>
      <w:r w:rsidR="007437E1" w:rsidRPr="007437E1">
        <w:rPr>
          <w:rFonts w:ascii="Calibri" w:hAnsi="Calibri" w:cs="Calibri"/>
          <w:i/>
          <w:sz w:val="22"/>
          <w:szCs w:val="22"/>
        </w:rPr>
        <w:t>social</w:t>
      </w:r>
      <w:proofErr w:type="spellEnd"/>
      <w:r w:rsidR="007437E1" w:rsidRPr="007437E1">
        <w:rPr>
          <w:rFonts w:ascii="Calibri" w:hAnsi="Calibri" w:cs="Calibri"/>
          <w:i/>
          <w:sz w:val="22"/>
          <w:szCs w:val="22"/>
        </w:rPr>
        <w:t xml:space="preserve"> media</w:t>
      </w:r>
      <w:r w:rsidR="007437E1">
        <w:rPr>
          <w:rFonts w:ascii="Calibri" w:hAnsi="Calibri" w:cs="Calibri"/>
          <w:sz w:val="22"/>
          <w:szCs w:val="22"/>
        </w:rPr>
        <w:t>.</w:t>
      </w:r>
      <w:r w:rsidR="00717F62" w:rsidRPr="007437E1">
        <w:rPr>
          <w:rFonts w:ascii="Calibri" w:hAnsi="Calibri" w:cs="Calibri"/>
          <w:sz w:val="22"/>
          <w:szCs w:val="22"/>
        </w:rPr>
        <w:t xml:space="preserve"> Wij plaatsen </w:t>
      </w:r>
      <w:r w:rsidR="007437E1">
        <w:rPr>
          <w:rFonts w:ascii="Calibri" w:hAnsi="Calibri" w:cs="Calibri"/>
          <w:sz w:val="22"/>
          <w:szCs w:val="22"/>
        </w:rPr>
        <w:t>geen</w:t>
      </w:r>
      <w:r w:rsidR="00717F62" w:rsidRPr="007437E1">
        <w:rPr>
          <w:rFonts w:ascii="Calibri" w:hAnsi="Calibri" w:cs="Calibri"/>
          <w:sz w:val="22"/>
          <w:szCs w:val="22"/>
        </w:rPr>
        <w:t xml:space="preserve"> foto’s waardoor leerlingen schade kunnen ondervinden</w:t>
      </w:r>
      <w:r w:rsidR="007437E1">
        <w:rPr>
          <w:rFonts w:ascii="Calibri" w:hAnsi="Calibri" w:cs="Calibri"/>
          <w:sz w:val="22"/>
          <w:szCs w:val="22"/>
        </w:rPr>
        <w:t xml:space="preserve"> en </w:t>
      </w:r>
      <w:r>
        <w:rPr>
          <w:rFonts w:ascii="Calibri" w:hAnsi="Calibri" w:cs="Calibri"/>
          <w:sz w:val="22"/>
          <w:szCs w:val="22"/>
        </w:rPr>
        <w:t>noemen</w:t>
      </w:r>
      <w:r w:rsidR="001929B1" w:rsidRPr="007437E1">
        <w:rPr>
          <w:rFonts w:ascii="Calibri" w:hAnsi="Calibri" w:cs="Calibri"/>
          <w:sz w:val="22"/>
          <w:szCs w:val="22"/>
        </w:rPr>
        <w:t xml:space="preserve"> </w:t>
      </w:r>
      <w:r w:rsidR="007437E1">
        <w:rPr>
          <w:rFonts w:ascii="Calibri" w:hAnsi="Calibri" w:cs="Calibri"/>
          <w:sz w:val="22"/>
          <w:szCs w:val="22"/>
        </w:rPr>
        <w:t xml:space="preserve">bij </w:t>
      </w:r>
      <w:r w:rsidR="00717F62" w:rsidRPr="007437E1">
        <w:rPr>
          <w:rFonts w:ascii="Calibri" w:hAnsi="Calibri" w:cs="Calibri"/>
          <w:sz w:val="22"/>
          <w:szCs w:val="22"/>
        </w:rPr>
        <w:t>foto’s en video’s geen namen van</w:t>
      </w:r>
      <w:r w:rsidR="007437E1">
        <w:rPr>
          <w:rFonts w:ascii="Calibri" w:hAnsi="Calibri" w:cs="Calibri"/>
          <w:sz w:val="22"/>
          <w:szCs w:val="22"/>
        </w:rPr>
        <w:t xml:space="preserve"> kinderen</w:t>
      </w:r>
      <w:r w:rsidR="00717F62" w:rsidRPr="007437E1">
        <w:rPr>
          <w:rFonts w:ascii="Calibri" w:hAnsi="Calibri" w:cs="Calibri"/>
          <w:sz w:val="22"/>
          <w:szCs w:val="22"/>
        </w:rPr>
        <w:t xml:space="preserve">. Toch vinden we het belangrijk om uw toestemming te vragen voor het gebruik </w:t>
      </w:r>
      <w:r>
        <w:rPr>
          <w:rFonts w:ascii="Calibri" w:hAnsi="Calibri" w:cs="Calibri"/>
          <w:sz w:val="22"/>
          <w:szCs w:val="22"/>
        </w:rPr>
        <w:t>ervan.</w:t>
      </w:r>
      <w:r w:rsidR="00717F62" w:rsidRPr="007437E1">
        <w:rPr>
          <w:rFonts w:ascii="Calibri" w:hAnsi="Calibri" w:cs="Calibri"/>
          <w:sz w:val="22"/>
          <w:szCs w:val="22"/>
        </w:rPr>
        <w:t xml:space="preserve"> Het is goed mogelijk dat u </w:t>
      </w:r>
      <w:r w:rsidR="001929B1" w:rsidRPr="007437E1">
        <w:rPr>
          <w:rFonts w:ascii="Calibri" w:hAnsi="Calibri" w:cs="Calibri"/>
          <w:sz w:val="22"/>
          <w:szCs w:val="22"/>
        </w:rPr>
        <w:t>niet wilt dat</w:t>
      </w:r>
      <w:r w:rsidR="00717F62" w:rsidRPr="007437E1">
        <w:rPr>
          <w:rFonts w:ascii="Calibri" w:hAnsi="Calibri" w:cs="Calibri"/>
          <w:sz w:val="22"/>
          <w:szCs w:val="22"/>
        </w:rPr>
        <w:t xml:space="preserve"> foto’s van uw kind op internet</w:t>
      </w:r>
      <w:r w:rsidR="001929B1" w:rsidRPr="007437E1">
        <w:rPr>
          <w:rFonts w:ascii="Calibri" w:hAnsi="Calibri" w:cs="Calibri"/>
          <w:sz w:val="22"/>
          <w:szCs w:val="22"/>
        </w:rPr>
        <w:t xml:space="preserve"> verschijnen</w:t>
      </w:r>
      <w:r w:rsidR="00717F62" w:rsidRPr="007437E1">
        <w:rPr>
          <w:rFonts w:ascii="Calibri" w:hAnsi="Calibri" w:cs="Calibri"/>
          <w:sz w:val="22"/>
          <w:szCs w:val="22"/>
        </w:rPr>
        <w:t xml:space="preserve">. </w:t>
      </w:r>
    </w:p>
    <w:p w:rsidR="00C55611" w:rsidRDefault="00C55611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55611" w:rsidRDefault="00C55611" w:rsidP="00C55611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Wij hebben </w:t>
      </w:r>
      <w:r w:rsidRPr="007437E1">
        <w:rPr>
          <w:rFonts w:ascii="Calibri" w:hAnsi="Calibri" w:cs="Calibri"/>
          <w:sz w:val="22"/>
          <w:szCs w:val="22"/>
        </w:rPr>
        <w:t xml:space="preserve">geen toestemming nodig voor het gebruik van foto’s en video’s in de klas en les voor onderwijskundige doeleinden. </w:t>
      </w:r>
      <w:r>
        <w:rPr>
          <w:rFonts w:ascii="Calibri" w:hAnsi="Calibri" w:cs="Calibri"/>
          <w:sz w:val="22"/>
          <w:szCs w:val="22"/>
        </w:rPr>
        <w:t xml:space="preserve">Maar als </w:t>
      </w:r>
      <w:r w:rsidRPr="007437E1">
        <w:rPr>
          <w:rFonts w:ascii="Calibri" w:hAnsi="Calibri" w:cs="Calibri"/>
          <w:sz w:val="22"/>
          <w:szCs w:val="22"/>
        </w:rPr>
        <w:t xml:space="preserve">we foto’s en video’s willen laten maken </w:t>
      </w:r>
      <w:r>
        <w:rPr>
          <w:rFonts w:ascii="Calibri" w:hAnsi="Calibri" w:cs="Calibri"/>
          <w:sz w:val="22"/>
          <w:szCs w:val="22"/>
        </w:rPr>
        <w:t xml:space="preserve">en waarbij derden </w:t>
      </w:r>
      <w:r w:rsidR="00322E66">
        <w:rPr>
          <w:rFonts w:ascii="Calibri" w:hAnsi="Calibri" w:cs="Calibri"/>
          <w:sz w:val="22"/>
          <w:szCs w:val="22"/>
        </w:rPr>
        <w:t xml:space="preserve">zijn </w:t>
      </w:r>
      <w:r>
        <w:rPr>
          <w:rFonts w:ascii="Calibri" w:hAnsi="Calibri" w:cs="Calibri"/>
          <w:sz w:val="22"/>
          <w:szCs w:val="22"/>
        </w:rPr>
        <w:t xml:space="preserve">betrokken (bijv. in het geval van </w:t>
      </w:r>
      <w:r w:rsidRPr="007437E1">
        <w:rPr>
          <w:rFonts w:ascii="Calibri" w:hAnsi="Calibri" w:cs="Calibri"/>
          <w:sz w:val="22"/>
          <w:szCs w:val="22"/>
        </w:rPr>
        <w:t>onderzoeksdoeleinden</w:t>
      </w:r>
      <w:r>
        <w:rPr>
          <w:rFonts w:ascii="Calibri" w:hAnsi="Calibri" w:cs="Calibri"/>
          <w:sz w:val="22"/>
          <w:szCs w:val="22"/>
        </w:rPr>
        <w:t xml:space="preserve"> of </w:t>
      </w:r>
      <w:r w:rsidRPr="007437E1">
        <w:rPr>
          <w:rFonts w:ascii="Calibri" w:hAnsi="Calibri" w:cs="Calibri"/>
          <w:sz w:val="22"/>
          <w:szCs w:val="22"/>
        </w:rPr>
        <w:t xml:space="preserve">om een les </w:t>
      </w:r>
      <w:r>
        <w:rPr>
          <w:rFonts w:ascii="Calibri" w:hAnsi="Calibri" w:cs="Calibri"/>
          <w:sz w:val="22"/>
          <w:szCs w:val="22"/>
        </w:rPr>
        <w:t xml:space="preserve">van een stagiaire </w:t>
      </w:r>
      <w:r w:rsidRPr="007437E1">
        <w:rPr>
          <w:rFonts w:ascii="Calibri" w:hAnsi="Calibri" w:cs="Calibri"/>
          <w:sz w:val="22"/>
          <w:szCs w:val="22"/>
        </w:rPr>
        <w:t>op te nemen</w:t>
      </w:r>
      <w:r>
        <w:rPr>
          <w:rFonts w:ascii="Calibri" w:hAnsi="Calibri" w:cs="Calibri"/>
          <w:sz w:val="22"/>
          <w:szCs w:val="22"/>
        </w:rPr>
        <w:t>)</w:t>
      </w:r>
      <w:r w:rsidRPr="007437E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dan </w:t>
      </w:r>
      <w:r w:rsidRPr="007437E1">
        <w:rPr>
          <w:rFonts w:ascii="Calibri" w:hAnsi="Calibri" w:cs="Calibri"/>
          <w:sz w:val="22"/>
          <w:szCs w:val="22"/>
        </w:rPr>
        <w:t xml:space="preserve">zullen we u daar apart over informeren en om toestemming vragen. Ook als we beeldmateriaal voor een ander doel willen gebruiken, nemen we contact met u op. </w:t>
      </w:r>
    </w:p>
    <w:p w:rsidR="00C55611" w:rsidRDefault="00C55611" w:rsidP="00C55611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55611" w:rsidRPr="00C55611" w:rsidRDefault="001929B1" w:rsidP="00C55611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7437E1">
        <w:rPr>
          <w:rFonts w:ascii="Calibri" w:hAnsi="Calibri" w:cs="Calibri"/>
          <w:b/>
          <w:sz w:val="22"/>
          <w:szCs w:val="22"/>
        </w:rPr>
        <w:t>Met</w:t>
      </w:r>
      <w:r w:rsidR="00717F62" w:rsidRPr="007437E1">
        <w:rPr>
          <w:rFonts w:ascii="Calibri" w:hAnsi="Calibri" w:cs="Calibri"/>
          <w:b/>
          <w:sz w:val="22"/>
          <w:szCs w:val="22"/>
        </w:rPr>
        <w:t xml:space="preserve"> deze brief vragen we</w:t>
      </w:r>
      <w:r w:rsidRPr="007437E1">
        <w:rPr>
          <w:rFonts w:ascii="Calibri" w:hAnsi="Calibri" w:cs="Calibri"/>
          <w:b/>
          <w:sz w:val="22"/>
          <w:szCs w:val="22"/>
        </w:rPr>
        <w:t xml:space="preserve"> daarom</w:t>
      </w:r>
      <w:r w:rsidR="00717F62" w:rsidRPr="007437E1">
        <w:rPr>
          <w:rFonts w:ascii="Calibri" w:hAnsi="Calibri" w:cs="Calibri"/>
          <w:b/>
          <w:sz w:val="22"/>
          <w:szCs w:val="22"/>
        </w:rPr>
        <w:t xml:space="preserve"> uw toestemming voor het gebruik van beeldmateriaal van uw zoon/dochter. Wilt uw deze brief </w:t>
      </w:r>
      <w:r w:rsidR="000676C2">
        <w:rPr>
          <w:rFonts w:ascii="Calibri" w:hAnsi="Calibri" w:cs="Calibri"/>
          <w:b/>
          <w:sz w:val="22"/>
          <w:szCs w:val="22"/>
        </w:rPr>
        <w:t>ingevuld e-mailen of meenemen</w:t>
      </w:r>
      <w:r w:rsidR="006F36A0" w:rsidRPr="007437E1">
        <w:rPr>
          <w:rFonts w:ascii="Calibri" w:hAnsi="Calibri" w:cs="Calibri"/>
          <w:b/>
          <w:sz w:val="22"/>
          <w:szCs w:val="22"/>
        </w:rPr>
        <w:t xml:space="preserve"> </w:t>
      </w:r>
      <w:r w:rsidR="00717F62" w:rsidRPr="007437E1">
        <w:rPr>
          <w:rFonts w:ascii="Calibri" w:hAnsi="Calibri" w:cs="Calibri"/>
          <w:b/>
          <w:sz w:val="22"/>
          <w:szCs w:val="22"/>
        </w:rPr>
        <w:t xml:space="preserve">naar school? </w:t>
      </w:r>
      <w:r w:rsidR="00C55611" w:rsidRPr="007437E1">
        <w:rPr>
          <w:rFonts w:ascii="Calibri" w:hAnsi="Calibri" w:cs="Calibri"/>
          <w:sz w:val="22"/>
          <w:szCs w:val="22"/>
        </w:rPr>
        <w:t xml:space="preserve">U mag altijd terugkomen op de door u gegeven toestemming. Ook mag u op een later moment alsnog toestemming geven.  </w:t>
      </w:r>
    </w:p>
    <w:p w:rsidR="00C55611" w:rsidRDefault="00C55611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55611" w:rsidRPr="00C55611" w:rsidRDefault="00C55611" w:rsidP="002F0DC8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C55611">
        <w:rPr>
          <w:rFonts w:ascii="Calibri" w:hAnsi="Calibri" w:cs="Calibri"/>
          <w:i/>
          <w:sz w:val="22"/>
          <w:szCs w:val="22"/>
        </w:rPr>
        <w:t>Zorgvuldig gebruik van persoonsgegevens, ook door u als ouder</w:t>
      </w:r>
    </w:p>
    <w:p w:rsidR="00717F62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>Uw toestemming geldt alleen voor</w:t>
      </w:r>
      <w:r w:rsidR="007437E1">
        <w:rPr>
          <w:rFonts w:ascii="Calibri" w:hAnsi="Calibri" w:cs="Calibri"/>
          <w:sz w:val="22"/>
          <w:szCs w:val="22"/>
        </w:rPr>
        <w:t xml:space="preserve"> foto’s en video’s die door ons</w:t>
      </w:r>
      <w:r w:rsidRPr="007437E1">
        <w:rPr>
          <w:rFonts w:ascii="Calibri" w:hAnsi="Calibri" w:cs="Calibri"/>
          <w:sz w:val="22"/>
          <w:szCs w:val="22"/>
        </w:rPr>
        <w:t xml:space="preserve"> of in onze opdracht worden gemaakt</w:t>
      </w:r>
      <w:r w:rsidR="007437E1">
        <w:rPr>
          <w:rFonts w:ascii="Calibri" w:hAnsi="Calibri" w:cs="Calibri"/>
          <w:sz w:val="22"/>
          <w:szCs w:val="22"/>
        </w:rPr>
        <w:t xml:space="preserve"> (denk aan de schoolfotograaf of een journalist)</w:t>
      </w:r>
      <w:r w:rsidRPr="007437E1">
        <w:rPr>
          <w:rFonts w:ascii="Calibri" w:hAnsi="Calibri" w:cs="Calibri"/>
          <w:sz w:val="22"/>
          <w:szCs w:val="22"/>
        </w:rPr>
        <w:t>. Het kan voorkomen dat andere ouders foto’s maken tijdens schoolactiviteiten. De school heeft daar ge</w:t>
      </w:r>
      <w:r w:rsidR="006F36A0" w:rsidRPr="007437E1">
        <w:rPr>
          <w:rFonts w:ascii="Calibri" w:hAnsi="Calibri" w:cs="Calibri"/>
          <w:sz w:val="22"/>
          <w:szCs w:val="22"/>
        </w:rPr>
        <w:t xml:space="preserve">en invloed op, maar wij </w:t>
      </w:r>
      <w:r w:rsidR="000676C2">
        <w:rPr>
          <w:rFonts w:ascii="Calibri" w:hAnsi="Calibri" w:cs="Calibri"/>
          <w:sz w:val="22"/>
          <w:szCs w:val="22"/>
        </w:rPr>
        <w:t xml:space="preserve">verwachten dat al onze </w:t>
      </w:r>
      <w:r w:rsidRPr="007437E1">
        <w:rPr>
          <w:rFonts w:ascii="Calibri" w:hAnsi="Calibri" w:cs="Calibri"/>
          <w:sz w:val="22"/>
          <w:szCs w:val="22"/>
        </w:rPr>
        <w:t xml:space="preserve">ouders </w:t>
      </w:r>
      <w:r w:rsidR="007437E1">
        <w:rPr>
          <w:rFonts w:ascii="Calibri" w:hAnsi="Calibri" w:cs="Calibri"/>
          <w:sz w:val="22"/>
          <w:szCs w:val="22"/>
        </w:rPr>
        <w:t>zorgvuldig z</w:t>
      </w:r>
      <w:r w:rsidR="00C55611">
        <w:rPr>
          <w:rFonts w:ascii="Calibri" w:hAnsi="Calibri" w:cs="Calibri"/>
          <w:sz w:val="22"/>
          <w:szCs w:val="22"/>
        </w:rPr>
        <w:t xml:space="preserve">ijn in de keuzes die ze </w:t>
      </w:r>
      <w:r w:rsidR="007437E1">
        <w:rPr>
          <w:rFonts w:ascii="Calibri" w:hAnsi="Calibri" w:cs="Calibri"/>
          <w:sz w:val="22"/>
          <w:szCs w:val="22"/>
        </w:rPr>
        <w:t xml:space="preserve">maken en alleen </w:t>
      </w:r>
      <w:r w:rsidRPr="007437E1">
        <w:rPr>
          <w:rFonts w:ascii="Calibri" w:hAnsi="Calibri" w:cs="Calibri"/>
          <w:sz w:val="22"/>
          <w:szCs w:val="22"/>
        </w:rPr>
        <w:t>foto’s en video</w:t>
      </w:r>
      <w:r w:rsidR="007437E1">
        <w:rPr>
          <w:rFonts w:ascii="Calibri" w:hAnsi="Calibri" w:cs="Calibri"/>
          <w:sz w:val="22"/>
          <w:szCs w:val="22"/>
        </w:rPr>
        <w:t>’</w:t>
      </w:r>
      <w:r w:rsidRPr="007437E1">
        <w:rPr>
          <w:rFonts w:ascii="Calibri" w:hAnsi="Calibri" w:cs="Calibri"/>
          <w:sz w:val="22"/>
          <w:szCs w:val="22"/>
        </w:rPr>
        <w:t xml:space="preserve">s </w:t>
      </w:r>
      <w:r w:rsidR="007437E1">
        <w:rPr>
          <w:rFonts w:ascii="Calibri" w:hAnsi="Calibri" w:cs="Calibri"/>
          <w:sz w:val="22"/>
          <w:szCs w:val="22"/>
        </w:rPr>
        <w:t xml:space="preserve">van hun eigen kind </w:t>
      </w:r>
      <w:r w:rsidRPr="007437E1">
        <w:rPr>
          <w:rFonts w:ascii="Calibri" w:hAnsi="Calibri" w:cs="Calibri"/>
          <w:sz w:val="22"/>
          <w:szCs w:val="22"/>
        </w:rPr>
        <w:t>op internet</w:t>
      </w:r>
      <w:r w:rsidR="007437E1">
        <w:rPr>
          <w:rFonts w:ascii="Calibri" w:hAnsi="Calibri" w:cs="Calibri"/>
          <w:sz w:val="22"/>
          <w:szCs w:val="22"/>
        </w:rPr>
        <w:t xml:space="preserve"> plaatsen</w:t>
      </w:r>
      <w:r w:rsidRPr="007437E1">
        <w:rPr>
          <w:rFonts w:ascii="Calibri" w:hAnsi="Calibri" w:cs="Calibri"/>
          <w:sz w:val="22"/>
          <w:szCs w:val="22"/>
        </w:rPr>
        <w:t>.</w:t>
      </w:r>
      <w:r w:rsidR="007437E1">
        <w:rPr>
          <w:rFonts w:ascii="Calibri" w:hAnsi="Calibri" w:cs="Calibri"/>
          <w:sz w:val="22"/>
          <w:szCs w:val="22"/>
        </w:rPr>
        <w:t xml:space="preserve"> </w:t>
      </w:r>
    </w:p>
    <w:p w:rsidR="000676C2" w:rsidRDefault="000676C2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0676C2" w:rsidRPr="000676C2" w:rsidRDefault="000676C2" w:rsidP="002F0DC8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0676C2">
        <w:rPr>
          <w:rFonts w:ascii="Calibri" w:hAnsi="Calibri" w:cs="Calibri"/>
          <w:i/>
          <w:sz w:val="22"/>
          <w:szCs w:val="22"/>
        </w:rPr>
        <w:t xml:space="preserve">Informatie delen met </w:t>
      </w:r>
      <w:proofErr w:type="spellStart"/>
      <w:r w:rsidRPr="000676C2">
        <w:rPr>
          <w:rFonts w:ascii="Calibri" w:hAnsi="Calibri" w:cs="Calibri"/>
          <w:i/>
          <w:sz w:val="22"/>
          <w:szCs w:val="22"/>
        </w:rPr>
        <w:t>KinderRijk</w:t>
      </w:r>
      <w:proofErr w:type="spellEnd"/>
      <w:r w:rsidRPr="000676C2">
        <w:rPr>
          <w:rFonts w:ascii="Calibri" w:hAnsi="Calibri" w:cs="Calibri"/>
          <w:i/>
          <w:sz w:val="22"/>
          <w:szCs w:val="22"/>
        </w:rPr>
        <w:t xml:space="preserve"> BSO </w:t>
      </w:r>
      <w:proofErr w:type="spellStart"/>
      <w:r w:rsidRPr="000676C2">
        <w:rPr>
          <w:rFonts w:ascii="Calibri" w:hAnsi="Calibri" w:cs="Calibri"/>
          <w:i/>
          <w:sz w:val="22"/>
          <w:szCs w:val="22"/>
        </w:rPr>
        <w:t>Thula</w:t>
      </w:r>
      <w:proofErr w:type="spellEnd"/>
      <w:r w:rsidRPr="000676C2">
        <w:rPr>
          <w:rFonts w:ascii="Calibri" w:hAnsi="Calibri" w:cs="Calibri"/>
          <w:i/>
          <w:sz w:val="22"/>
          <w:szCs w:val="22"/>
        </w:rPr>
        <w:t xml:space="preserve"> of BSO Mauritskade</w:t>
      </w:r>
    </w:p>
    <w:p w:rsidR="000676C2" w:rsidRDefault="000676C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Tenslotte: wij werken samen met </w:t>
      </w:r>
      <w:proofErr w:type="spellStart"/>
      <w:r>
        <w:rPr>
          <w:rFonts w:ascii="Calibri" w:hAnsi="Calibri" w:cs="Calibri"/>
          <w:sz w:val="22"/>
          <w:szCs w:val="22"/>
        </w:rPr>
        <w:t>KinderRijk</w:t>
      </w:r>
      <w:proofErr w:type="spellEnd"/>
      <w:r>
        <w:rPr>
          <w:rFonts w:ascii="Calibri" w:hAnsi="Calibri" w:cs="Calibri"/>
          <w:sz w:val="22"/>
          <w:szCs w:val="22"/>
        </w:rPr>
        <w:t xml:space="preserve">. Om een doorgaande lijn voor de kinderen te </w:t>
      </w:r>
    </w:p>
    <w:p w:rsidR="00524B8F" w:rsidRDefault="000676C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verzorgen, is de schoolleider van </w:t>
      </w:r>
      <w:proofErr w:type="spellStart"/>
      <w:r>
        <w:rPr>
          <w:rFonts w:ascii="Calibri" w:hAnsi="Calibri" w:cs="Calibri"/>
          <w:sz w:val="22"/>
          <w:szCs w:val="22"/>
        </w:rPr>
        <w:t>Thula</w:t>
      </w:r>
      <w:proofErr w:type="spellEnd"/>
      <w:r>
        <w:rPr>
          <w:rFonts w:ascii="Calibri" w:hAnsi="Calibri" w:cs="Calibri"/>
          <w:sz w:val="22"/>
          <w:szCs w:val="22"/>
        </w:rPr>
        <w:t xml:space="preserve"> tevens locatiemanagers van de </w:t>
      </w:r>
      <w:proofErr w:type="spellStart"/>
      <w:r>
        <w:rPr>
          <w:rFonts w:ascii="Calibri" w:hAnsi="Calibri" w:cs="Calibri"/>
          <w:sz w:val="22"/>
          <w:szCs w:val="22"/>
        </w:rPr>
        <w:t>KinderRijk-BSO’s</w:t>
      </w:r>
      <w:proofErr w:type="spellEnd"/>
      <w:r>
        <w:rPr>
          <w:rFonts w:ascii="Calibri" w:hAnsi="Calibri" w:cs="Calibri"/>
          <w:sz w:val="22"/>
          <w:szCs w:val="22"/>
        </w:rPr>
        <w:t xml:space="preserve"> die aan onze school zijn gekoppeld. Als u gebruik </w:t>
      </w:r>
      <w:r w:rsidR="00524B8F">
        <w:rPr>
          <w:rFonts w:ascii="Calibri" w:hAnsi="Calibri" w:cs="Calibri"/>
          <w:sz w:val="22"/>
          <w:szCs w:val="22"/>
        </w:rPr>
        <w:t xml:space="preserve">gaat maken </w:t>
      </w:r>
      <w:r>
        <w:rPr>
          <w:rFonts w:ascii="Calibri" w:hAnsi="Calibri" w:cs="Calibri"/>
          <w:sz w:val="22"/>
          <w:szCs w:val="22"/>
        </w:rPr>
        <w:t xml:space="preserve">van de opvang van </w:t>
      </w:r>
      <w:proofErr w:type="spellStart"/>
      <w:r>
        <w:rPr>
          <w:rFonts w:ascii="Calibri" w:hAnsi="Calibri" w:cs="Calibri"/>
          <w:sz w:val="22"/>
          <w:szCs w:val="22"/>
        </w:rPr>
        <w:t>KinderRijk</w:t>
      </w:r>
      <w:proofErr w:type="spellEnd"/>
      <w:r>
        <w:rPr>
          <w:rFonts w:ascii="Calibri" w:hAnsi="Calibri" w:cs="Calibri"/>
          <w:sz w:val="22"/>
          <w:szCs w:val="22"/>
        </w:rPr>
        <w:t xml:space="preserve">, dan delen wij de informatie vanuit </w:t>
      </w:r>
      <w:r>
        <w:rPr>
          <w:rFonts w:ascii="Calibri" w:hAnsi="Calibri" w:cs="Calibri"/>
          <w:sz w:val="22"/>
          <w:szCs w:val="22"/>
        </w:rPr>
        <w:lastRenderedPageBreak/>
        <w:t xml:space="preserve">het biografieformulier en het intakegesprek graag ook met de pedagogisch medewerkers van de groep waarin uw kind is geplaatst. </w:t>
      </w:r>
      <w:r w:rsidR="00524B8F">
        <w:rPr>
          <w:rFonts w:ascii="Calibri" w:hAnsi="Calibri" w:cs="Calibri"/>
          <w:sz w:val="22"/>
          <w:szCs w:val="22"/>
        </w:rPr>
        <w:t xml:space="preserve">Zo kunnen we op </w:t>
      </w:r>
      <w:r>
        <w:rPr>
          <w:rFonts w:ascii="Calibri" w:hAnsi="Calibri" w:cs="Calibri"/>
          <w:sz w:val="22"/>
          <w:szCs w:val="22"/>
        </w:rPr>
        <w:t>school</w:t>
      </w:r>
      <w:r w:rsidR="00524B8F">
        <w:rPr>
          <w:rFonts w:ascii="Calibri" w:hAnsi="Calibri" w:cs="Calibri"/>
          <w:sz w:val="22"/>
          <w:szCs w:val="22"/>
        </w:rPr>
        <w:t xml:space="preserve"> én op de opvang </w:t>
      </w:r>
      <w:r>
        <w:rPr>
          <w:rFonts w:ascii="Calibri" w:hAnsi="Calibri" w:cs="Calibri"/>
          <w:sz w:val="22"/>
          <w:szCs w:val="22"/>
        </w:rPr>
        <w:t xml:space="preserve">aansluiten bij de ontwikkeling en persoonlijkheid van uw kind. </w:t>
      </w:r>
    </w:p>
    <w:p w:rsidR="00775D1C" w:rsidRDefault="00775D1C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0676C2" w:rsidRPr="007437E1" w:rsidRDefault="00524B8F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Soms is tijdens de overdracht van school naar de BSO sprake van professionele afstemming tussen l</w:t>
      </w:r>
      <w:r w:rsidR="000676C2">
        <w:rPr>
          <w:rFonts w:ascii="Calibri" w:hAnsi="Calibri" w:cs="Calibri"/>
          <w:sz w:val="22"/>
          <w:szCs w:val="22"/>
        </w:rPr>
        <w:t>eerkrachten en pedagogisch medewerkers</w:t>
      </w:r>
      <w:r>
        <w:rPr>
          <w:rFonts w:ascii="Calibri" w:hAnsi="Calibri" w:cs="Calibri"/>
          <w:sz w:val="22"/>
          <w:szCs w:val="22"/>
        </w:rPr>
        <w:t>:</w:t>
      </w:r>
      <w:r w:rsidR="000676C2">
        <w:rPr>
          <w:rFonts w:ascii="Calibri" w:hAnsi="Calibri" w:cs="Calibri"/>
          <w:sz w:val="22"/>
          <w:szCs w:val="22"/>
        </w:rPr>
        <w:t xml:space="preserve"> hoe verloopt (samen-)spel op de BSO of juist op school? Of hoe gaat school resp. de BSO om met bepaalde situaties/ gedrag? </w:t>
      </w:r>
      <w:r>
        <w:rPr>
          <w:rFonts w:ascii="Calibri" w:hAnsi="Calibri" w:cs="Calibri"/>
          <w:sz w:val="22"/>
          <w:szCs w:val="22"/>
        </w:rPr>
        <w:t xml:space="preserve">Ook voor deze afstemming vragen wij uw toestemming. Uiteraard wordt deze informatie ook met u gedeeld tijdens de ontwikkelgesprekken (op school) en/ of tijdens de jaargesprekken van </w:t>
      </w:r>
      <w:proofErr w:type="spellStart"/>
      <w:r>
        <w:rPr>
          <w:rFonts w:ascii="Calibri" w:hAnsi="Calibri" w:cs="Calibri"/>
          <w:sz w:val="22"/>
          <w:szCs w:val="22"/>
        </w:rPr>
        <w:t>KinderRijk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 xml:space="preserve">Alvast bedankt voor uw medewerking! </w:t>
      </w:r>
    </w:p>
    <w:p w:rsidR="00E73174" w:rsidRPr="007437E1" w:rsidRDefault="00E73174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>Met vriendelijke groet,</w:t>
      </w: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Default="00C55611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Marieke de Graaf</w:t>
      </w: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Coördinator Vrijeschool </w:t>
      </w:r>
      <w:proofErr w:type="spellStart"/>
      <w:r w:rsidR="00F847B2">
        <w:rPr>
          <w:rFonts w:ascii="Calibri" w:hAnsi="Calibri" w:cs="Calibri"/>
          <w:sz w:val="22"/>
          <w:szCs w:val="22"/>
        </w:rPr>
        <w:t>Thula</w:t>
      </w:r>
      <w:proofErr w:type="spellEnd"/>
    </w:p>
    <w:p w:rsidR="00524B8F" w:rsidRDefault="00524B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7F62" w:rsidRPr="007437E1" w:rsidRDefault="00775D1C" w:rsidP="00322E66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b/>
          <w:noProof/>
          <w:sz w:val="24"/>
          <w:szCs w:val="24"/>
          <w:lang w:eastAsia="nl-N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-167640</wp:posOffset>
            </wp:positionV>
            <wp:extent cx="1214755" cy="1214755"/>
            <wp:effectExtent l="0" t="0" r="444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la-logo-web-wi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E66" w:rsidRPr="00D2478D">
        <w:rPr>
          <w:b/>
          <w:sz w:val="24"/>
          <w:szCs w:val="24"/>
        </w:rPr>
        <w:t xml:space="preserve">Toestemming </w:t>
      </w:r>
      <w:r w:rsidR="00322E66">
        <w:rPr>
          <w:b/>
          <w:sz w:val="24"/>
          <w:szCs w:val="24"/>
        </w:rPr>
        <w:t>delen van persoonsgegevens en</w:t>
      </w:r>
    </w:p>
    <w:p w:rsidR="00322E66" w:rsidRPr="00D2478D" w:rsidRDefault="00322E66" w:rsidP="00322E66">
      <w:pPr>
        <w:spacing w:line="240" w:lineRule="auto"/>
        <w:rPr>
          <w:sz w:val="24"/>
          <w:szCs w:val="24"/>
        </w:rPr>
      </w:pPr>
      <w:r w:rsidRPr="00D2478D">
        <w:rPr>
          <w:b/>
          <w:sz w:val="24"/>
          <w:szCs w:val="24"/>
        </w:rPr>
        <w:t xml:space="preserve">publicatie foto’s en video’s </w:t>
      </w: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>Hierbij v</w:t>
      </w:r>
      <w:r w:rsidR="00C55611">
        <w:rPr>
          <w:rFonts w:ascii="Calibri" w:hAnsi="Calibri" w:cs="Calibri"/>
          <w:sz w:val="22"/>
          <w:szCs w:val="22"/>
        </w:rPr>
        <w:t xml:space="preserve">erklaart ondergetekende, ouder </w:t>
      </w:r>
      <w:r w:rsidRPr="007437E1">
        <w:rPr>
          <w:rFonts w:ascii="Calibri" w:hAnsi="Calibri" w:cs="Calibri"/>
          <w:sz w:val="22"/>
          <w:szCs w:val="22"/>
        </w:rPr>
        <w:t>van ……………………………………</w:t>
      </w:r>
      <w:r w:rsidR="00F847B2">
        <w:rPr>
          <w:rFonts w:ascii="Calibri" w:hAnsi="Calibri" w:cs="Calibri"/>
          <w:sz w:val="22"/>
          <w:szCs w:val="22"/>
        </w:rPr>
        <w:t>….</w:t>
      </w: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 w:rsidRPr="007437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 de naam en het adres van kind en ouders en het e-mailadres en telefoonnummer van ouders op een klassenlijst mag komen te zijn, die wordt verspreid on</w:t>
      </w:r>
      <w:r w:rsidR="006A530B">
        <w:rPr>
          <w:rFonts w:ascii="Calibri" w:hAnsi="Calibri" w:cs="Calibri"/>
          <w:sz w:val="22"/>
          <w:szCs w:val="22"/>
        </w:rPr>
        <w:t xml:space="preserve">der ouders van de klas om </w:t>
      </w:r>
      <w:r>
        <w:rPr>
          <w:rFonts w:ascii="Calibri" w:hAnsi="Calibri" w:cs="Calibri"/>
          <w:sz w:val="22"/>
          <w:szCs w:val="22"/>
        </w:rPr>
        <w:t>speelafspraken te kunnen maken.</w:t>
      </w:r>
    </w:p>
    <w:p w:rsidR="00322E66" w:rsidRDefault="00322E66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 xml:space="preserve">dat foto’s en video’s door </w:t>
      </w:r>
      <w:r w:rsidR="00C55611">
        <w:rPr>
          <w:rFonts w:ascii="Calibri" w:hAnsi="Calibri" w:cs="Calibri"/>
          <w:sz w:val="22"/>
          <w:szCs w:val="22"/>
        </w:rPr>
        <w:t xml:space="preserve">Vrijeschool </w:t>
      </w:r>
      <w:r w:rsidR="00F847B2">
        <w:rPr>
          <w:rFonts w:ascii="Calibri" w:hAnsi="Calibri" w:cs="Calibri"/>
          <w:sz w:val="22"/>
          <w:szCs w:val="22"/>
        </w:rPr>
        <w:t>Thula</w:t>
      </w:r>
      <w:r w:rsidRPr="007437E1">
        <w:rPr>
          <w:rFonts w:ascii="Calibri" w:hAnsi="Calibri" w:cs="Calibri"/>
          <w:sz w:val="22"/>
          <w:szCs w:val="22"/>
        </w:rPr>
        <w:t xml:space="preserve"> gebruikt mogen worden: </w:t>
      </w:r>
    </w:p>
    <w:p w:rsidR="00322E66" w:rsidRPr="007437E1" w:rsidRDefault="00322E66" w:rsidP="00322E66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 w:rsidRPr="007437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de schoolgids, de </w:t>
      </w:r>
      <w:r w:rsidRPr="007437E1">
        <w:rPr>
          <w:rFonts w:ascii="Calibri" w:hAnsi="Calibri" w:cs="Calibri"/>
          <w:sz w:val="22"/>
          <w:szCs w:val="22"/>
        </w:rPr>
        <w:t>schoolbrochure en</w:t>
      </w:r>
      <w:r>
        <w:rPr>
          <w:rFonts w:ascii="Calibri" w:hAnsi="Calibri" w:cs="Calibri"/>
          <w:sz w:val="22"/>
          <w:szCs w:val="22"/>
        </w:rPr>
        <w:t>/ of</w:t>
      </w:r>
      <w:r w:rsidRPr="007437E1">
        <w:rPr>
          <w:rFonts w:ascii="Calibri" w:hAnsi="Calibri" w:cs="Calibri"/>
          <w:sz w:val="22"/>
          <w:szCs w:val="22"/>
        </w:rPr>
        <w:t xml:space="preserve"> schoolkalender</w:t>
      </w:r>
    </w:p>
    <w:p w:rsidR="00717F62" w:rsidRPr="007437E1" w:rsidRDefault="00A3730D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 w:rsidRPr="007437E1">
        <w:rPr>
          <w:rFonts w:ascii="Calibri" w:hAnsi="Calibri" w:cs="Calibri"/>
          <w:sz w:val="22"/>
          <w:szCs w:val="22"/>
        </w:rPr>
        <w:t xml:space="preserve">  </w:t>
      </w:r>
      <w:r w:rsidR="00717F62" w:rsidRPr="007437E1">
        <w:rPr>
          <w:rFonts w:ascii="Calibri" w:hAnsi="Calibri" w:cs="Calibri"/>
          <w:sz w:val="22"/>
          <w:szCs w:val="22"/>
        </w:rPr>
        <w:t xml:space="preserve">op de website van de school </w:t>
      </w:r>
    </w:p>
    <w:p w:rsidR="00717F62" w:rsidRPr="007437E1" w:rsidRDefault="00A3730D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 w:rsidRPr="007437E1">
        <w:rPr>
          <w:rFonts w:ascii="Calibri" w:hAnsi="Calibri" w:cs="Calibri"/>
          <w:sz w:val="22"/>
          <w:szCs w:val="22"/>
        </w:rPr>
        <w:t xml:space="preserve"> </w:t>
      </w:r>
      <w:r w:rsidR="00717F62" w:rsidRPr="007437E1">
        <w:rPr>
          <w:rFonts w:ascii="Calibri" w:hAnsi="Calibri" w:cs="Calibri"/>
          <w:sz w:val="22"/>
          <w:szCs w:val="22"/>
        </w:rPr>
        <w:t xml:space="preserve">in de (digitale) nieuwsbrief </w:t>
      </w:r>
    </w:p>
    <w:p w:rsidR="00717F62" w:rsidRPr="007437E1" w:rsidRDefault="00A3730D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 w:rsidRPr="007437E1">
        <w:rPr>
          <w:rFonts w:ascii="Calibri" w:hAnsi="Calibri" w:cs="Calibri"/>
          <w:sz w:val="22"/>
          <w:szCs w:val="22"/>
        </w:rPr>
        <w:t xml:space="preserve"> </w:t>
      </w:r>
      <w:r w:rsidR="00717F62" w:rsidRPr="007437E1">
        <w:rPr>
          <w:rFonts w:ascii="Calibri" w:hAnsi="Calibri" w:cs="Calibri"/>
          <w:sz w:val="22"/>
          <w:szCs w:val="22"/>
        </w:rPr>
        <w:t>op sociale-media a</w:t>
      </w:r>
      <w:r w:rsidR="00322E66">
        <w:rPr>
          <w:rFonts w:ascii="Calibri" w:hAnsi="Calibri" w:cs="Calibri"/>
          <w:sz w:val="22"/>
          <w:szCs w:val="22"/>
        </w:rPr>
        <w:t>ccounts van de school (</w:t>
      </w:r>
      <w:r w:rsidR="00717F62" w:rsidRPr="007437E1">
        <w:rPr>
          <w:rFonts w:ascii="Calibri" w:hAnsi="Calibri" w:cs="Calibri"/>
          <w:sz w:val="22"/>
          <w:szCs w:val="22"/>
        </w:rPr>
        <w:t>Facebook)</w:t>
      </w:r>
    </w:p>
    <w:p w:rsidR="00524B8F" w:rsidRDefault="00524B8F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24B8F" w:rsidRDefault="00524B8F" w:rsidP="002F0DC8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 uitwisseling van school naar de BSO mag plaatsvinden:</w:t>
      </w:r>
    </w:p>
    <w:p w:rsidR="00524B8F" w:rsidRDefault="00524B8F" w:rsidP="00524B8F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 w:rsidRPr="007437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van het biografieformulier en het verslag van het intakegesprek van school</w:t>
      </w:r>
    </w:p>
    <w:p w:rsidR="00524B8F" w:rsidRPr="007437E1" w:rsidRDefault="00524B8F" w:rsidP="00524B8F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in de vorm van collegiale consultatie tijdens de overdracht van school naar BSO</w:t>
      </w:r>
      <w:r w:rsidRPr="007437E1">
        <w:rPr>
          <w:rFonts w:ascii="Calibri" w:hAnsi="Calibri" w:cs="Calibri"/>
          <w:sz w:val="22"/>
          <w:szCs w:val="22"/>
        </w:rPr>
        <w:t xml:space="preserve"> </w:t>
      </w:r>
    </w:p>
    <w:p w:rsidR="00524B8F" w:rsidRDefault="00524B8F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24B8F" w:rsidRDefault="00524B8F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A3730D" w:rsidP="002F0DC8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>* aankruisen waarvoor u toestemming geeft</w:t>
      </w:r>
    </w:p>
    <w:p w:rsidR="00717F62" w:rsidRPr="007437E1" w:rsidRDefault="00717F62" w:rsidP="002F0DC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24B8F" w:rsidRDefault="00524B8F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717F62" w:rsidP="00717F62">
      <w:pPr>
        <w:spacing w:line="240" w:lineRule="auto"/>
        <w:rPr>
          <w:rFonts w:ascii="Calibri" w:hAnsi="Calibri" w:cs="Calibri"/>
          <w:sz w:val="22"/>
          <w:szCs w:val="22"/>
        </w:rPr>
      </w:pPr>
      <w:r w:rsidRPr="007437E1">
        <w:rPr>
          <w:rFonts w:ascii="Calibri" w:hAnsi="Calibri" w:cs="Calibri"/>
          <w:sz w:val="22"/>
          <w:szCs w:val="22"/>
        </w:rPr>
        <w:t xml:space="preserve">Datum: </w:t>
      </w:r>
      <w:r w:rsidR="00A3730D" w:rsidRPr="007437E1">
        <w:rPr>
          <w:rFonts w:ascii="Calibri" w:hAnsi="Calibri" w:cs="Calibri"/>
          <w:sz w:val="22"/>
          <w:szCs w:val="22"/>
        </w:rPr>
        <w:tab/>
      </w:r>
      <w:r w:rsidR="00A3730D" w:rsidRPr="007437E1">
        <w:rPr>
          <w:rFonts w:ascii="Calibri" w:hAnsi="Calibri" w:cs="Calibri"/>
          <w:sz w:val="22"/>
          <w:szCs w:val="22"/>
        </w:rPr>
        <w:tab/>
      </w:r>
      <w:r w:rsidR="00A3730D" w:rsidRPr="007437E1">
        <w:rPr>
          <w:rFonts w:ascii="Calibri" w:hAnsi="Calibri" w:cs="Calibri"/>
          <w:sz w:val="22"/>
          <w:szCs w:val="22"/>
        </w:rPr>
        <w:tab/>
      </w:r>
      <w:r w:rsidRPr="007437E1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A3730D" w:rsidRPr="007437E1" w:rsidRDefault="00A3730D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17F62" w:rsidRPr="007437E1" w:rsidRDefault="00322E66" w:rsidP="00717F62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Naam ouder</w:t>
      </w:r>
      <w:r w:rsidR="00717F62" w:rsidRPr="007437E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="00A3730D" w:rsidRPr="007437E1">
        <w:rPr>
          <w:rFonts w:ascii="Calibri" w:hAnsi="Calibri" w:cs="Calibri"/>
          <w:sz w:val="22"/>
          <w:szCs w:val="22"/>
        </w:rPr>
        <w:tab/>
      </w:r>
      <w:r w:rsidR="00A3730D" w:rsidRPr="007437E1">
        <w:rPr>
          <w:rFonts w:ascii="Calibri" w:hAnsi="Calibri" w:cs="Calibri"/>
          <w:sz w:val="22"/>
          <w:szCs w:val="22"/>
        </w:rPr>
        <w:tab/>
      </w:r>
      <w:r w:rsidR="00717F62" w:rsidRPr="007437E1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A3730D" w:rsidRPr="007437E1" w:rsidRDefault="00A3730D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D2478D" w:rsidRPr="007437E1" w:rsidRDefault="00322E66" w:rsidP="00717F62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 ouder</w:t>
      </w:r>
      <w:r w:rsidR="00717F62" w:rsidRPr="007437E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="00A3730D" w:rsidRPr="007437E1">
        <w:rPr>
          <w:rFonts w:ascii="Calibri" w:hAnsi="Calibri" w:cs="Calibri"/>
          <w:sz w:val="22"/>
          <w:szCs w:val="22"/>
        </w:rPr>
        <w:tab/>
      </w:r>
      <w:r w:rsidR="00717F62" w:rsidRPr="007437E1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D2478D" w:rsidRDefault="00D2478D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22E66" w:rsidRPr="00322E66" w:rsidRDefault="00322E66" w:rsidP="00717F62">
      <w:pPr>
        <w:spacing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22E66">
        <w:rPr>
          <w:rFonts w:ascii="Calibri" w:hAnsi="Calibri" w:cs="Calibri"/>
          <w:i/>
          <w:sz w:val="22"/>
          <w:szCs w:val="22"/>
        </w:rPr>
        <w:t xml:space="preserve">(Toestemming van één van beide ouders is in principe genoeg. Als u of wij </w:t>
      </w:r>
    </w:p>
    <w:p w:rsidR="00322E66" w:rsidRPr="00322E66" w:rsidRDefault="00322E66" w:rsidP="00322E66">
      <w:pPr>
        <w:spacing w:line="240" w:lineRule="auto"/>
        <w:ind w:left="2836"/>
        <w:rPr>
          <w:rFonts w:ascii="Calibri" w:hAnsi="Calibri" w:cs="Calibri"/>
          <w:i/>
          <w:sz w:val="22"/>
          <w:szCs w:val="22"/>
        </w:rPr>
      </w:pPr>
      <w:r w:rsidRPr="00322E66">
        <w:rPr>
          <w:rFonts w:ascii="Calibri" w:hAnsi="Calibri" w:cs="Calibri"/>
          <w:i/>
          <w:sz w:val="22"/>
          <w:szCs w:val="22"/>
        </w:rPr>
        <w:t xml:space="preserve">verwachten </w:t>
      </w:r>
      <w:r>
        <w:rPr>
          <w:rFonts w:ascii="Calibri" w:hAnsi="Calibri" w:cs="Calibri"/>
          <w:i/>
          <w:sz w:val="22"/>
          <w:szCs w:val="22"/>
        </w:rPr>
        <w:t xml:space="preserve">dat één van beide </w:t>
      </w:r>
      <w:r w:rsidRPr="00322E66">
        <w:rPr>
          <w:rFonts w:ascii="Calibri" w:hAnsi="Calibri" w:cs="Calibri"/>
          <w:i/>
          <w:sz w:val="22"/>
          <w:szCs w:val="22"/>
        </w:rPr>
        <w:t>ouder</w:t>
      </w:r>
      <w:r>
        <w:rPr>
          <w:rFonts w:ascii="Calibri" w:hAnsi="Calibri" w:cs="Calibri"/>
          <w:i/>
          <w:sz w:val="22"/>
          <w:szCs w:val="22"/>
        </w:rPr>
        <w:t>s</w:t>
      </w:r>
      <w:r w:rsidRPr="00322E66">
        <w:rPr>
          <w:rFonts w:ascii="Calibri" w:hAnsi="Calibri" w:cs="Calibri"/>
          <w:i/>
          <w:sz w:val="22"/>
          <w:szCs w:val="22"/>
        </w:rPr>
        <w:t xml:space="preserve"> een andere m</w:t>
      </w:r>
      <w:r>
        <w:rPr>
          <w:rFonts w:ascii="Calibri" w:hAnsi="Calibri" w:cs="Calibri"/>
          <w:i/>
          <w:sz w:val="22"/>
          <w:szCs w:val="22"/>
        </w:rPr>
        <w:t>e</w:t>
      </w:r>
      <w:r w:rsidRPr="00322E66">
        <w:rPr>
          <w:rFonts w:ascii="Calibri" w:hAnsi="Calibri" w:cs="Calibri"/>
          <w:i/>
          <w:sz w:val="22"/>
          <w:szCs w:val="22"/>
        </w:rPr>
        <w:t xml:space="preserve">ning is toegedaan, dan vragen wij beide </w:t>
      </w:r>
      <w:r>
        <w:rPr>
          <w:rFonts w:ascii="Calibri" w:hAnsi="Calibri" w:cs="Calibri"/>
          <w:i/>
          <w:sz w:val="22"/>
          <w:szCs w:val="22"/>
        </w:rPr>
        <w:t xml:space="preserve">ouders </w:t>
      </w:r>
      <w:r w:rsidRPr="00322E66">
        <w:rPr>
          <w:rFonts w:ascii="Calibri" w:hAnsi="Calibri" w:cs="Calibri"/>
          <w:i/>
          <w:sz w:val="22"/>
          <w:szCs w:val="22"/>
        </w:rPr>
        <w:t>te tekenen en/ of onderscheid te maken in het tekenen).</w:t>
      </w:r>
    </w:p>
    <w:p w:rsidR="00D2478D" w:rsidRPr="007437E1" w:rsidRDefault="00D2478D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D2478D" w:rsidRPr="007437E1" w:rsidRDefault="00D2478D" w:rsidP="00717F6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A2A45" w:rsidRPr="007437E1" w:rsidRDefault="00CA2A45" w:rsidP="00717F62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A2A45" w:rsidRPr="007437E1" w:rsidRDefault="00CA2A45" w:rsidP="00717F62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B41E28" w:rsidRPr="007437E1" w:rsidRDefault="00B41E28" w:rsidP="00717F62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B41E28" w:rsidRPr="007437E1" w:rsidRDefault="00B41E28" w:rsidP="00717F62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A3730D" w:rsidRDefault="00B41E28" w:rsidP="00717F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B41E28" w:rsidRDefault="00B41E28" w:rsidP="00717F62">
      <w:pPr>
        <w:spacing w:line="240" w:lineRule="auto"/>
        <w:rPr>
          <w:sz w:val="20"/>
          <w:szCs w:val="20"/>
        </w:rPr>
      </w:pPr>
    </w:p>
    <w:p w:rsidR="00B41E28" w:rsidRDefault="00B41E28" w:rsidP="00717F62">
      <w:pPr>
        <w:spacing w:line="240" w:lineRule="auto"/>
        <w:rPr>
          <w:b/>
          <w:sz w:val="20"/>
          <w:szCs w:val="20"/>
          <w:u w:val="single"/>
        </w:rPr>
      </w:pPr>
    </w:p>
    <w:p w:rsidR="00A3730D" w:rsidRDefault="00A3730D" w:rsidP="00717F62">
      <w:pPr>
        <w:spacing w:line="240" w:lineRule="auto"/>
        <w:rPr>
          <w:b/>
          <w:sz w:val="20"/>
          <w:szCs w:val="20"/>
          <w:u w:val="single"/>
        </w:rPr>
      </w:pPr>
    </w:p>
    <w:p w:rsidR="00A3730D" w:rsidRDefault="00A3730D" w:rsidP="00717F62">
      <w:pPr>
        <w:spacing w:line="240" w:lineRule="auto"/>
        <w:rPr>
          <w:b/>
          <w:sz w:val="20"/>
          <w:szCs w:val="20"/>
          <w:u w:val="single"/>
        </w:rPr>
      </w:pPr>
    </w:p>
    <w:p w:rsidR="00A3730D" w:rsidRPr="00A3730D" w:rsidRDefault="00A3730D" w:rsidP="00717F62">
      <w:pPr>
        <w:spacing w:line="240" w:lineRule="auto"/>
        <w:rPr>
          <w:b/>
          <w:sz w:val="20"/>
          <w:szCs w:val="20"/>
          <w:u w:val="single"/>
        </w:rPr>
      </w:pPr>
    </w:p>
    <w:sectPr w:rsidR="00A3730D" w:rsidRPr="00A3730D" w:rsidSect="00717F62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4" w:rsidRDefault="00174664">
      <w:r>
        <w:separator/>
      </w:r>
    </w:p>
  </w:endnote>
  <w:endnote w:type="continuationSeparator" w:id="0">
    <w:p w:rsidR="00174664" w:rsidRDefault="0017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4" w:rsidRDefault="00174664">
      <w:r>
        <w:t>Jonker</w:t>
      </w:r>
      <w:r>
        <w:separator/>
      </w:r>
    </w:p>
  </w:footnote>
  <w:footnote w:type="continuationSeparator" w:id="0">
    <w:p w:rsidR="00174664" w:rsidRDefault="0017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676C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74664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2E66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C03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24B8F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30B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65"/>
    <w:rsid w:val="00717F62"/>
    <w:rsid w:val="00723B26"/>
    <w:rsid w:val="00730981"/>
    <w:rsid w:val="00732A9D"/>
    <w:rsid w:val="00736CFB"/>
    <w:rsid w:val="007437E1"/>
    <w:rsid w:val="00746B47"/>
    <w:rsid w:val="00760452"/>
    <w:rsid w:val="00762F54"/>
    <w:rsid w:val="00767764"/>
    <w:rsid w:val="00767F99"/>
    <w:rsid w:val="00772586"/>
    <w:rsid w:val="007753BF"/>
    <w:rsid w:val="00775A35"/>
    <w:rsid w:val="00775D1C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43C7A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02C6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C2319"/>
    <w:rsid w:val="00AE515A"/>
    <w:rsid w:val="00AE5A87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5611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47B2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E58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EED58"/>
  <w15:docId w15:val="{D2A82EC1-4398-4C23-96CF-E224384A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semiHidden/>
    <w:unhideWhenUsed/>
    <w:rsid w:val="00322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BDE9-2207-4398-86F1-D1EC440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Administrator</cp:lastModifiedBy>
  <cp:revision>3</cp:revision>
  <cp:lastPrinted>2018-07-04T07:33:00Z</cp:lastPrinted>
  <dcterms:created xsi:type="dcterms:W3CDTF">2020-06-01T16:49:00Z</dcterms:created>
  <dcterms:modified xsi:type="dcterms:W3CDTF">2021-01-06T10:17:00Z</dcterms:modified>
</cp:coreProperties>
</file>